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6AA86376" w14:textId="77777777" w:rsidR="00581D79" w:rsidRDefault="00581D7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  <w:p w14:paraId="4BE03341" w14:textId="6FCEC6AA" w:rsidR="00212C53" w:rsidRPr="00212C53" w:rsidRDefault="00581D79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Lic. phil. Andrea Bender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598A27A1" w:rsidR="00E733A2" w:rsidRPr="00212C53" w:rsidRDefault="00581D79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I578331</w:t>
            </w:r>
          </w:p>
        </w:tc>
      </w:tr>
      <w:tr w:rsidR="00212C53" w:rsidRPr="00E724B8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0721BF10" w14:textId="42276AE1" w:rsidR="00567F50" w:rsidRDefault="00581D79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proofErr w:type="spellStart"/>
            <w:r>
              <w:rPr>
                <w:rFonts w:cstheme="minorHAnsi"/>
                <w:szCs w:val="18"/>
                <w:lang w:val="it-IT"/>
              </w:rPr>
              <w:t>Lic</w:t>
            </w:r>
            <w:proofErr w:type="spellEnd"/>
            <w:r>
              <w:rPr>
                <w:rFonts w:cstheme="minorHAnsi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cstheme="minorHAnsi"/>
                <w:szCs w:val="18"/>
                <w:lang w:val="it-IT"/>
              </w:rPr>
              <w:t>phil</w:t>
            </w:r>
            <w:proofErr w:type="spellEnd"/>
            <w:r>
              <w:rPr>
                <w:rFonts w:cstheme="minorHAnsi"/>
                <w:szCs w:val="18"/>
                <w:lang w:val="it-IT"/>
              </w:rPr>
              <w:t>. Andrea Bender</w:t>
            </w:r>
          </w:p>
          <w:p w14:paraId="5CB0F797" w14:textId="77777777" w:rsidR="00581D79" w:rsidRDefault="00581D79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r>
              <w:rPr>
                <w:rFonts w:cstheme="minorHAnsi"/>
                <w:szCs w:val="18"/>
                <w:lang w:val="it-IT"/>
              </w:rPr>
              <w:t xml:space="preserve">c/o </w:t>
            </w:r>
            <w:proofErr w:type="spellStart"/>
            <w:r>
              <w:rPr>
                <w:rFonts w:cstheme="minorHAnsi"/>
                <w:szCs w:val="18"/>
                <w:lang w:val="it-IT"/>
              </w:rPr>
              <w:t>Praxen</w:t>
            </w:r>
            <w:proofErr w:type="spellEnd"/>
            <w:r>
              <w:rPr>
                <w:rFonts w:cstheme="minorHAnsi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Cs w:val="18"/>
                <w:lang w:val="it-IT"/>
              </w:rPr>
              <w:t>am</w:t>
            </w:r>
            <w:proofErr w:type="spellEnd"/>
            <w:r>
              <w:rPr>
                <w:rFonts w:cstheme="minorHAnsi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cstheme="minorHAnsi"/>
                <w:szCs w:val="18"/>
                <w:lang w:val="it-IT"/>
              </w:rPr>
              <w:t>Grossmünsterplatz</w:t>
            </w:r>
            <w:proofErr w:type="spellEnd"/>
          </w:p>
          <w:p w14:paraId="7FA5D473" w14:textId="77777777" w:rsidR="00581D79" w:rsidRDefault="00581D79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proofErr w:type="spellStart"/>
            <w:r>
              <w:rPr>
                <w:rFonts w:cstheme="minorHAnsi"/>
                <w:szCs w:val="18"/>
                <w:lang w:val="it-IT"/>
              </w:rPr>
              <w:t>Grossmünsterplatz</w:t>
            </w:r>
            <w:proofErr w:type="spellEnd"/>
            <w:r>
              <w:rPr>
                <w:rFonts w:cstheme="minorHAnsi"/>
                <w:szCs w:val="18"/>
                <w:lang w:val="it-IT"/>
              </w:rPr>
              <w:t xml:space="preserve"> 6</w:t>
            </w:r>
          </w:p>
          <w:p w14:paraId="6AFD1315" w14:textId="0766E452" w:rsidR="00581D79" w:rsidRDefault="00581D79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r>
              <w:rPr>
                <w:rFonts w:cstheme="minorHAnsi"/>
                <w:szCs w:val="18"/>
                <w:lang w:val="it-IT"/>
              </w:rPr>
              <w:t xml:space="preserve">8001 </w:t>
            </w:r>
            <w:proofErr w:type="spellStart"/>
            <w:r>
              <w:rPr>
                <w:rFonts w:cstheme="minorHAnsi"/>
                <w:szCs w:val="18"/>
                <w:lang w:val="it-IT"/>
              </w:rPr>
              <w:t>Zürich</w:t>
            </w:r>
            <w:proofErr w:type="spellEnd"/>
          </w:p>
          <w:p w14:paraId="1151CA00" w14:textId="77777777" w:rsidR="00E724B8" w:rsidRDefault="00E724B8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</w:p>
          <w:p w14:paraId="56E0E86B" w14:textId="2877F316" w:rsidR="00E724B8" w:rsidRDefault="00E724B8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hyperlink r:id="rId15" w:history="1">
              <w:r w:rsidRPr="00411C4E">
                <w:rPr>
                  <w:rStyle w:val="Hyperlink"/>
                  <w:rFonts w:cstheme="minorHAnsi"/>
                  <w:szCs w:val="18"/>
                  <w:lang w:val="it-IT"/>
                </w:rPr>
                <w:t>andrea.bender@hin.ch</w:t>
              </w:r>
            </w:hyperlink>
          </w:p>
          <w:p w14:paraId="6966F70B" w14:textId="5DAF1E53" w:rsidR="00E724B8" w:rsidRPr="00567F50" w:rsidRDefault="00E724B8" w:rsidP="00A74433">
            <w:pPr>
              <w:spacing w:line="233" w:lineRule="auto"/>
              <w:rPr>
                <w:rFonts w:cstheme="minorHAnsi"/>
                <w:szCs w:val="18"/>
                <w:lang w:val="it-IT"/>
              </w:rPr>
            </w:pPr>
            <w:r>
              <w:rPr>
                <w:rFonts w:cstheme="minorHAnsi"/>
                <w:szCs w:val="18"/>
                <w:lang w:val="it-IT"/>
              </w:rPr>
              <w:t>www.andreabender.ch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86A48">
              <w:rPr>
                <w:rFonts w:ascii="Segoe UI Symbol" w:hAnsi="Segoe UI Symbol" w:cs="Segoe UI Symbol"/>
                <w:szCs w:val="18"/>
              </w:rPr>
              <w:t xml:space="preserve">☐ </w:t>
            </w:r>
            <w:r>
              <w:rPr>
                <w:rFonts w:ascii="Segoe UI Symbol" w:hAnsi="Segoe UI Symbol" w:cs="Segoe UI Symbol"/>
                <w:szCs w:val="18"/>
              </w:rPr>
              <w:t>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86A48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2B357792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6991" w14:textId="77777777" w:rsidR="003A6596" w:rsidRDefault="003A6596" w:rsidP="00AA53BF">
      <w:r>
        <w:separator/>
      </w:r>
    </w:p>
  </w:endnote>
  <w:endnote w:type="continuationSeparator" w:id="0">
    <w:p w14:paraId="730F597C" w14:textId="77777777" w:rsidR="003A6596" w:rsidRDefault="003A6596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&#13;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8A03" w14:textId="77777777" w:rsidR="003A6596" w:rsidRDefault="003A6596" w:rsidP="00AA53BF">
      <w:r>
        <w:separator/>
      </w:r>
    </w:p>
  </w:footnote>
  <w:footnote w:type="continuationSeparator" w:id="0">
    <w:p w14:paraId="6275B773" w14:textId="77777777" w:rsidR="003A6596" w:rsidRDefault="003A6596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&#13;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2D1BF3D4" w:rsidR="005C6148" w:rsidRPr="00AA53BF" w:rsidRDefault="009B0009" w:rsidP="00581D79">
    <w:pPr>
      <w:pStyle w:val="Kopfzeile"/>
      <w:jc w:val="left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2465C8A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&#13;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53E6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A6596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67F50"/>
    <w:rsid w:val="00570697"/>
    <w:rsid w:val="00581D79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C4151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777"/>
    <w:rsid w:val="008E0AB4"/>
    <w:rsid w:val="00910CF0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86A48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1A29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1A1B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24B8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7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ndrea.bender@hin.c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3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Andrea Bender</cp:lastModifiedBy>
  <cp:revision>3</cp:revision>
  <cp:lastPrinted>2022-06-20T17:50:00Z</cp:lastPrinted>
  <dcterms:created xsi:type="dcterms:W3CDTF">2022-07-19T20:45:00Z</dcterms:created>
  <dcterms:modified xsi:type="dcterms:W3CDTF">2022-08-04T18:04:00Z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